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F345D" w:rsidRDefault="008252A8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4F345D" w:rsidRPr="004F345D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V</w:t>
          </w:r>
          <w:r w:rsidR="001E2AD0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</w:t>
          </w:r>
          <w:bookmarkStart w:id="0" w:name="_GoBack"/>
          <w:bookmarkEnd w:id="0"/>
          <w:r w:rsidR="004F345D" w:rsidRPr="004F345D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4F345D" w:rsidRDefault="005F41CC" w:rsidP="001C0F43">
          <w:pPr>
            <w:spacing w:after="360" w:line="240" w:lineRule="auto"/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</w:pPr>
          <w:r w:rsidRPr="004F34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  <w:t xml:space="preserve">Edital </w:t>
          </w:r>
          <w:r w:rsidR="00C5755F" w:rsidRPr="004F34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  <w:t xml:space="preserve">Prosis </w:t>
          </w:r>
          <w:r w:rsidRPr="004F34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  <w:t>01/2018 – Auxílio Evento</w:t>
          </w:r>
        </w:p>
      </w:sdtContent>
    </w:sdt>
    <w:p w:rsidR="00070404" w:rsidRPr="00070404" w:rsidRDefault="00070404" w:rsidP="00070404">
      <w:pPr>
        <w:pStyle w:val="Ttulo2"/>
        <w:rPr>
          <w:rFonts w:eastAsia="MS Mincho"/>
          <w:color w:val="191919" w:themeColor="background2" w:themeShade="1A"/>
          <w:lang w:val="pt-BR"/>
        </w:rPr>
      </w:pPr>
      <w:r w:rsidRPr="00070404">
        <w:rPr>
          <w:rFonts w:eastAsia="MS Mincho"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1770"/>
        <w:gridCol w:w="7966"/>
      </w:tblGrid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Nome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717030189"/>
              <w:placeholder>
                <w:docPart w:val="D6711C8797EE43B3A6E0C5BA4165B426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estudante]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Matrícula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109705017"/>
              <w:placeholder>
                <w:docPart w:val="4B2ED53EB62444E49E01E623E74DB195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[Matrícula]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Campus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392577765"/>
              <w:placeholder>
                <w:docPart w:val="33FB502EFA2E4F4DA6396635F85B0C2E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[Campus/Cuni</w:t>
                </w:r>
                <w:r w:rsidRPr="00070404">
                  <w:rPr>
                    <w:rFonts w:hint="eastAsia"/>
                    <w:color w:val="191919" w:themeColor="background2" w:themeShade="1A"/>
                    <w:sz w:val="16"/>
                    <w:lang w:val="pt-BR" w:eastAsia="ja-JP"/>
                  </w:rPr>
                  <w:t>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Telefone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60634910"/>
              <w:placeholder>
                <w:docPart w:val="3429B8C7EB5C43C1A01BE54E3B1909B6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[DDD - número 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Evento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36495454"/>
              <w:placeholder>
                <w:docPart w:val="2B84D6180F4642728911C5A5ED0010D0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Evento]</w:t>
                </w:r>
              </w:p>
            </w:sdtContent>
          </w:sdt>
        </w:tc>
      </w:tr>
    </w:tbl>
    <w:p w:rsidR="00070404" w:rsidRPr="00070404" w:rsidRDefault="00070404" w:rsidP="00070404">
      <w:pPr>
        <w:spacing w:after="160" w:line="259" w:lineRule="auto"/>
        <w:rPr>
          <w:rFonts w:ascii="Arial" w:hAnsi="Arial" w:cs="Arial"/>
          <w:b/>
          <w:color w:val="191919" w:themeColor="background2" w:themeShade="1A"/>
          <w:lang w:val="pt-BR"/>
        </w:rPr>
      </w:pPr>
    </w:p>
    <w:p w:rsidR="00070404" w:rsidRPr="004F345D" w:rsidRDefault="00070404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ROTEIRO DE VIAGEM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1273"/>
        <w:gridCol w:w="2250"/>
        <w:gridCol w:w="1369"/>
        <w:gridCol w:w="2422"/>
        <w:gridCol w:w="2422"/>
      </w:tblGrid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3" w:type="pct"/>
          </w:tcPr>
          <w:p w:rsidR="00070404" w:rsidRPr="00070404" w:rsidRDefault="00070404" w:rsidP="00610B4F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 w:rsidRPr="00070404"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Data de Saída</w:t>
            </w:r>
          </w:p>
        </w:tc>
        <w:tc>
          <w:tcPr>
            <w:tcW w:w="1155" w:type="pct"/>
          </w:tcPr>
          <w:p w:rsidR="00070404" w:rsidRPr="00070404" w:rsidRDefault="00070404" w:rsidP="00610B4F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 w:rsidRPr="00070404"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Cidade de Origem</w:t>
            </w:r>
          </w:p>
        </w:tc>
        <w:tc>
          <w:tcPr>
            <w:tcW w:w="703" w:type="pct"/>
          </w:tcPr>
          <w:p w:rsidR="00070404" w:rsidRPr="00070404" w:rsidRDefault="00070404" w:rsidP="00610B4F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 w:rsidRPr="00070404"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Data de Chegada</w:t>
            </w:r>
          </w:p>
        </w:tc>
        <w:tc>
          <w:tcPr>
            <w:tcW w:w="1244" w:type="pct"/>
          </w:tcPr>
          <w:p w:rsidR="00070404" w:rsidRPr="00070404" w:rsidRDefault="00070404" w:rsidP="00610B4F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 w:rsidRPr="00070404"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Cidade de Destino</w:t>
            </w:r>
          </w:p>
        </w:tc>
        <w:tc>
          <w:tcPr>
            <w:tcW w:w="1244" w:type="pct"/>
          </w:tcPr>
          <w:p w:rsidR="00070404" w:rsidRPr="00070404" w:rsidRDefault="00070404" w:rsidP="00610B4F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 w:rsidRPr="00070404"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Meio de transporte utilizado</w:t>
            </w:r>
          </w:p>
        </w:tc>
      </w:tr>
      <w:tr w:rsidR="00070404" w:rsidRPr="00070404" w:rsidTr="00070404">
        <w:tc>
          <w:tcPr>
            <w:tcW w:w="653" w:type="pct"/>
          </w:tcPr>
          <w:p w:rsidR="00070404" w:rsidRPr="00070404" w:rsidRDefault="008252A8" w:rsidP="00610B4F">
            <w:pPr>
              <w:pStyle w:val="Default"/>
              <w:jc w:val="center"/>
              <w:rPr>
                <w:rFonts w:asciiTheme="minorHAnsi" w:hAnsiTheme="minorHAnsi"/>
                <w:b/>
                <w:color w:val="191919" w:themeColor="background2" w:themeShade="1A"/>
                <w:sz w:val="16"/>
              </w:rPr>
            </w:pPr>
            <w:sdt>
              <w:sdtPr>
                <w:rPr>
                  <w:rFonts w:asciiTheme="minorHAnsi" w:hAnsiTheme="minorHAnsi"/>
                  <w:snapToGrid w:val="0"/>
                  <w:color w:val="191919" w:themeColor="background2" w:themeShade="1A"/>
                  <w:sz w:val="20"/>
                </w:rPr>
                <w:id w:val="905414756"/>
                <w:placeholder>
                  <w:docPart w:val="E5B96B51F37E4D3FB408B0C92851FCFF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0404" w:rsidRPr="00070404">
                  <w:rPr>
                    <w:rFonts w:asciiTheme="minorHAnsi" w:hAnsiTheme="minorHAnsi"/>
                    <w:color w:val="191919" w:themeColor="background2" w:themeShade="1A"/>
                    <w:sz w:val="16"/>
                  </w:rPr>
                  <w:t>[Insira a data]</w:t>
                </w:r>
              </w:sdtContent>
            </w:sdt>
          </w:p>
        </w:tc>
        <w:sdt>
          <w:sdtPr>
            <w:rPr>
              <w:rFonts w:asciiTheme="minorHAnsi" w:hAnsiTheme="minorHAnsi"/>
              <w:color w:val="191919" w:themeColor="background2" w:themeShade="1A"/>
              <w:sz w:val="22"/>
              <w:szCs w:val="22"/>
            </w:rPr>
            <w:id w:val="1675456612"/>
            <w:placeholder>
              <w:docPart w:val="5A07E11F839849F6A0E14123E319241A"/>
            </w:placeholder>
            <w:showingPlcHdr/>
          </w:sdtPr>
          <w:sdtEndPr/>
          <w:sdtContent>
            <w:tc>
              <w:tcPr>
                <w:tcW w:w="1155" w:type="pct"/>
              </w:tcPr>
              <w:p w:rsidR="00070404" w:rsidRPr="00070404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Theme="minorHAnsi" w:hAnsiTheme="minorHAnsi"/>
                    <w:color w:val="191919" w:themeColor="background2" w:themeShade="1A"/>
                    <w:sz w:val="22"/>
                    <w:szCs w:val="22"/>
                  </w:rPr>
                </w:pPr>
                <w:r w:rsidRPr="00070404">
                  <w:rPr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tc>
          <w:tcPr>
            <w:tcW w:w="703" w:type="pct"/>
          </w:tcPr>
          <w:p w:rsidR="00070404" w:rsidRPr="00070404" w:rsidRDefault="008252A8" w:rsidP="00610B4F">
            <w:pPr>
              <w:pStyle w:val="Default"/>
              <w:jc w:val="center"/>
              <w:rPr>
                <w:rFonts w:asciiTheme="minorHAnsi" w:hAnsiTheme="minorHAnsi"/>
                <w:b/>
                <w:color w:val="191919" w:themeColor="background2" w:themeShade="1A"/>
                <w:sz w:val="16"/>
              </w:rPr>
            </w:pPr>
            <w:sdt>
              <w:sdtPr>
                <w:rPr>
                  <w:rFonts w:asciiTheme="minorHAnsi" w:hAnsiTheme="minorHAnsi"/>
                  <w:snapToGrid w:val="0"/>
                  <w:color w:val="191919" w:themeColor="background2" w:themeShade="1A"/>
                  <w:sz w:val="20"/>
                </w:rPr>
                <w:id w:val="1987044771"/>
                <w:placeholder>
                  <w:docPart w:val="9C0D0B4D2FA546D098820AC3FEDB68E5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0404" w:rsidRPr="00070404">
                  <w:rPr>
                    <w:rFonts w:asciiTheme="minorHAnsi" w:hAnsiTheme="minorHAnsi"/>
                    <w:b/>
                    <w:color w:val="191919" w:themeColor="background2" w:themeShade="1A"/>
                    <w:sz w:val="16"/>
                  </w:rPr>
                  <w:t>[Insira a data]</w:t>
                </w:r>
              </w:sdtContent>
            </w:sdt>
          </w:p>
        </w:tc>
        <w:sdt>
          <w:sdtPr>
            <w:rPr>
              <w:rFonts w:asciiTheme="minorHAnsi" w:hAnsiTheme="minorHAnsi"/>
              <w:color w:val="191919" w:themeColor="background2" w:themeShade="1A"/>
              <w:sz w:val="22"/>
              <w:szCs w:val="22"/>
            </w:rPr>
            <w:id w:val="-784259784"/>
            <w:placeholder>
              <w:docPart w:val="C2E7C74E88234C03806EA8F45A6835E9"/>
            </w:placeholder>
            <w:showingPlcHdr/>
          </w:sdtPr>
          <w:sdtEndPr/>
          <w:sdtContent>
            <w:tc>
              <w:tcPr>
                <w:tcW w:w="1244" w:type="pct"/>
              </w:tcPr>
              <w:p w:rsidR="00070404" w:rsidRPr="00070404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Theme="minorHAnsi" w:hAnsiTheme="minorHAnsi"/>
                    <w:color w:val="191919" w:themeColor="background2" w:themeShade="1A"/>
                    <w:sz w:val="22"/>
                    <w:szCs w:val="22"/>
                  </w:rPr>
                </w:pPr>
                <w:r w:rsidRPr="00070404">
                  <w:rPr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color w:val="191919" w:themeColor="background2" w:themeShade="1A"/>
              <w:sz w:val="22"/>
              <w:szCs w:val="22"/>
            </w:rPr>
            <w:id w:val="1486349733"/>
            <w:placeholder>
              <w:docPart w:val="5EDB10885EBB41A3828411AC567B15A1"/>
            </w:placeholder>
            <w:showingPlcHdr/>
          </w:sdtPr>
          <w:sdtEndPr/>
          <w:sdtContent>
            <w:tc>
              <w:tcPr>
                <w:tcW w:w="1244" w:type="pct"/>
              </w:tcPr>
              <w:p w:rsidR="00070404" w:rsidRPr="00070404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Theme="minorHAnsi" w:hAnsiTheme="minorHAnsi"/>
                    <w:color w:val="191919" w:themeColor="background2" w:themeShade="1A"/>
                    <w:sz w:val="22"/>
                    <w:szCs w:val="22"/>
                  </w:rPr>
                </w:pPr>
                <w:r w:rsidRPr="00070404">
                  <w:rPr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</w:tr>
    </w:tbl>
    <w:p w:rsidR="00070404" w:rsidRPr="00070404" w:rsidRDefault="00070404" w:rsidP="00070404">
      <w:pPr>
        <w:pStyle w:val="PargrafodaLista"/>
        <w:spacing w:after="160" w:line="259" w:lineRule="auto"/>
        <w:ind w:left="-142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070404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COMPROVANTE DE PAGAMENTO DA INSCRIÇÃO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8252A8" w:rsidP="00070404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1414237030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209D887C" wp14:editId="5689B0BF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432975164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207B85F" wp14:editId="2D391AC9">
                      <wp:extent cx="1475926" cy="1133886"/>
                      <wp:effectExtent l="0" t="0" r="0" b="9525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6924" cy="1157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070404" w:rsidRDefault="00070404" w:rsidP="00070404">
      <w:pPr>
        <w:rPr>
          <w:color w:val="191919" w:themeColor="background2" w:themeShade="1A"/>
        </w:rPr>
      </w:pPr>
    </w:p>
    <w:p w:rsidR="00070404" w:rsidRPr="004F345D" w:rsidRDefault="00070404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CERTIFICADO DE PARTICIPAÇÃO NO EVENTO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8252A8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896510073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lastRenderedPageBreak/>
        <w:t>COMPROVANTE DE GASTOS COM HOSPEDAGEM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8252A8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1084335635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82449715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070404" w:rsidRDefault="00070404" w:rsidP="00070404">
      <w:pPr>
        <w:pStyle w:val="PargrafodaLista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COMPROVANTE DE GASTOS COM TRANSPORTE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70404" w:rsidRPr="00070404" w:rsidRDefault="008252A8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264076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52512963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070404" w:rsidRDefault="00070404" w:rsidP="00070404">
      <w:pPr>
        <w:pStyle w:val="PargrafodaLista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COMPROVANTE DE GASTOS COM INFRAESTRUTURA OU MATERIAL DE DIVULGAÇÃO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8252A8" w:rsidP="00610B4F">
            <w:pPr>
              <w:spacing w:after="160"/>
              <w:jc w:val="center"/>
              <w:rPr>
                <w:color w:val="191919" w:themeColor="background2" w:themeShade="1A"/>
                <w:lang w:val="pt-BR"/>
              </w:rPr>
            </w:pPr>
            <w:sdt>
              <w:sdtPr>
                <w:rPr>
                  <w:color w:val="191919" w:themeColor="background2" w:themeShade="1A"/>
                </w:rPr>
                <w:id w:val="2070139329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8023601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070404" w:rsidRDefault="00070404" w:rsidP="00070404">
      <w:pPr>
        <w:pStyle w:val="PargrafodaLista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RELATÓRIO DA VIAGEM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rPr>
                    <w:color w:val="191919" w:themeColor="background2" w:themeShade="1A"/>
                  </w:rPr>
                </w:pPr>
                <w:r w:rsidRPr="00070404">
                  <w:rPr>
                    <w:color w:val="191919" w:themeColor="background2" w:themeShade="1A"/>
                  </w:rPr>
                  <w:t xml:space="preserve">           </w:t>
                </w:r>
              </w:p>
              <w:p w:rsidR="00070404" w:rsidRPr="00070404" w:rsidRDefault="008252A8" w:rsidP="00610B4F">
                <w:pPr>
                  <w:rPr>
                    <w:color w:val="191919" w:themeColor="background2" w:themeShade="1A"/>
                  </w:rPr>
                </w:pPr>
              </w:p>
            </w:sdtContent>
          </w:sdt>
        </w:tc>
      </w:tr>
    </w:tbl>
    <w:p w:rsidR="00070404" w:rsidRPr="00070404" w:rsidRDefault="00070404" w:rsidP="00070404">
      <w:pPr>
        <w:pStyle w:val="PargrafodaLista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rPr>
                    <w:color w:val="191919" w:themeColor="background2" w:themeShade="1A"/>
                  </w:rPr>
                </w:pPr>
                <w:r w:rsidRPr="00070404">
                  <w:rPr>
                    <w:color w:val="191919" w:themeColor="background2" w:themeShade="1A"/>
                  </w:rPr>
                  <w:t xml:space="preserve">           </w:t>
                </w:r>
              </w:p>
              <w:p w:rsidR="00070404" w:rsidRPr="00070404" w:rsidRDefault="008252A8" w:rsidP="00610B4F">
                <w:pPr>
                  <w:rPr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</w:tr>
    </w:tbl>
    <w:p w:rsidR="002D381A" w:rsidRPr="00070404" w:rsidRDefault="002D381A" w:rsidP="00070404">
      <w:pPr>
        <w:rPr>
          <w:i/>
          <w:color w:val="191919" w:themeColor="background2" w:themeShade="1A"/>
          <w:sz w:val="18"/>
        </w:rPr>
      </w:pPr>
    </w:p>
    <w:sectPr w:rsidR="002D381A" w:rsidRPr="00070404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A8" w:rsidRDefault="008252A8">
      <w:pPr>
        <w:spacing w:after="0" w:line="240" w:lineRule="auto"/>
      </w:pPr>
      <w:r>
        <w:separator/>
      </w:r>
    </w:p>
  </w:endnote>
  <w:endnote w:type="continuationSeparator" w:id="0">
    <w:p w:rsidR="008252A8" w:rsidRDefault="0082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A8" w:rsidRDefault="008252A8">
      <w:pPr>
        <w:spacing w:after="0" w:line="240" w:lineRule="auto"/>
      </w:pPr>
      <w:r>
        <w:separator/>
      </w:r>
    </w:p>
  </w:footnote>
  <w:footnote w:type="continuationSeparator" w:id="0">
    <w:p w:rsidR="008252A8" w:rsidRDefault="0082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2D381A" w:rsidRPr="00C9109A" w:rsidRDefault="002D381A" w:rsidP="002D381A">
          <w:pPr>
            <w:pStyle w:val="Endereodoremetente"/>
            <w:rPr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633E"/>
    <w:rsid w:val="000A488A"/>
    <w:rsid w:val="000D0599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F654F"/>
    <w:rsid w:val="003F737D"/>
    <w:rsid w:val="00401E15"/>
    <w:rsid w:val="0048078F"/>
    <w:rsid w:val="00480808"/>
    <w:rsid w:val="00490087"/>
    <w:rsid w:val="004B493C"/>
    <w:rsid w:val="004B5284"/>
    <w:rsid w:val="004C7B11"/>
    <w:rsid w:val="004D4877"/>
    <w:rsid w:val="004E6833"/>
    <w:rsid w:val="004F345D"/>
    <w:rsid w:val="00504361"/>
    <w:rsid w:val="005137E2"/>
    <w:rsid w:val="00521495"/>
    <w:rsid w:val="005469EF"/>
    <w:rsid w:val="00565E2F"/>
    <w:rsid w:val="005E5E2B"/>
    <w:rsid w:val="005F41CC"/>
    <w:rsid w:val="006515E8"/>
    <w:rsid w:val="006632C7"/>
    <w:rsid w:val="006F1118"/>
    <w:rsid w:val="00741FDE"/>
    <w:rsid w:val="007A0103"/>
    <w:rsid w:val="007C5C41"/>
    <w:rsid w:val="008252A8"/>
    <w:rsid w:val="00826CD7"/>
    <w:rsid w:val="008347EF"/>
    <w:rsid w:val="008A1F8F"/>
    <w:rsid w:val="00925F5D"/>
    <w:rsid w:val="009356DD"/>
    <w:rsid w:val="00946252"/>
    <w:rsid w:val="0098300D"/>
    <w:rsid w:val="009E37DE"/>
    <w:rsid w:val="009F0B81"/>
    <w:rsid w:val="00A04504"/>
    <w:rsid w:val="00A36F67"/>
    <w:rsid w:val="00AB1341"/>
    <w:rsid w:val="00AE267E"/>
    <w:rsid w:val="00AF473A"/>
    <w:rsid w:val="00B128DA"/>
    <w:rsid w:val="00B14FCB"/>
    <w:rsid w:val="00B30F62"/>
    <w:rsid w:val="00B419AD"/>
    <w:rsid w:val="00B8163C"/>
    <w:rsid w:val="00B9569D"/>
    <w:rsid w:val="00BA04CC"/>
    <w:rsid w:val="00BF473C"/>
    <w:rsid w:val="00C43D00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D6711C8797EE43B3A6E0C5BA4165B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52D6-424C-4CA7-AD1F-94EFB82015BC}"/>
      </w:docPartPr>
      <w:docPartBody>
        <w:p w:rsidR="004E4B61" w:rsidRDefault="00AB7ECD" w:rsidP="00AB7ECD">
          <w:pPr>
            <w:pStyle w:val="D6711C8797EE43B3A6E0C5BA4165B42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estudante]</w:t>
          </w:r>
        </w:p>
      </w:docPartBody>
    </w:docPart>
    <w:docPart>
      <w:docPartPr>
        <w:name w:val="4B2ED53EB62444E49E01E623E74D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805B-939B-4B6E-837E-8EF62384ECBC}"/>
      </w:docPartPr>
      <w:docPartBody>
        <w:p w:rsidR="004E4B61" w:rsidRDefault="00AB7ECD" w:rsidP="00AB7ECD">
          <w:pPr>
            <w:pStyle w:val="4B2ED53EB62444E49E01E623E74DB1955"/>
          </w:pPr>
          <w:r w:rsidRPr="00070404">
            <w:rPr>
              <w:color w:val="171717" w:themeColor="background2" w:themeShade="1A"/>
              <w:sz w:val="16"/>
              <w:lang w:val="pt-BR"/>
            </w:rPr>
            <w:t>[Matrícula]</w:t>
          </w:r>
        </w:p>
      </w:docPartBody>
    </w:docPart>
    <w:docPart>
      <w:docPartPr>
        <w:name w:val="33FB502EFA2E4F4DA6396635F85B0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9870-EC83-4C1A-95BA-2142CA784267}"/>
      </w:docPartPr>
      <w:docPartBody>
        <w:p w:rsidR="004E4B61" w:rsidRDefault="00AB7ECD" w:rsidP="00AB7ECD">
          <w:pPr>
            <w:pStyle w:val="33FB502EFA2E4F4DA6396635F85B0C2E5"/>
          </w:pPr>
          <w:r w:rsidRPr="00070404">
            <w:rPr>
              <w:color w:val="171717" w:themeColor="background2" w:themeShade="1A"/>
              <w:sz w:val="16"/>
              <w:lang w:val="pt-BR"/>
            </w:rPr>
            <w:t>[Campus/Cuni</w:t>
          </w:r>
          <w:r w:rsidRPr="00070404">
            <w:rPr>
              <w:rFonts w:hint="eastAsia"/>
              <w:color w:val="171717" w:themeColor="background2" w:themeShade="1A"/>
              <w:sz w:val="16"/>
              <w:lang w:val="pt-BR" w:eastAsia="ja-JP"/>
            </w:rPr>
            <w:t>]</w:t>
          </w:r>
        </w:p>
      </w:docPartBody>
    </w:docPart>
    <w:docPart>
      <w:docPartPr>
        <w:name w:val="3429B8C7EB5C43C1A01BE54E3B19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9FE3-84A8-4F36-B000-F1A3D6F351A0}"/>
      </w:docPartPr>
      <w:docPartBody>
        <w:p w:rsidR="004E4B61" w:rsidRDefault="00AB7ECD" w:rsidP="00AB7ECD">
          <w:pPr>
            <w:pStyle w:val="3429B8C7EB5C43C1A01BE54E3B1909B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[DDD - número ]</w:t>
          </w:r>
        </w:p>
      </w:docPartBody>
    </w:docPart>
    <w:docPart>
      <w:docPartPr>
        <w:name w:val="2B84D6180F4642728911C5A5ED00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A13CA-09B0-4A1C-A1B7-56EBD04475FA}"/>
      </w:docPartPr>
      <w:docPartBody>
        <w:p w:rsidR="004E4B61" w:rsidRDefault="00AB7ECD" w:rsidP="00AB7ECD">
          <w:pPr>
            <w:pStyle w:val="2B84D6180F4642728911C5A5ED0010D0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Evento]</w:t>
          </w:r>
        </w:p>
      </w:docPartBody>
    </w:docPart>
    <w:docPart>
      <w:docPartPr>
        <w:name w:val="E5B96B51F37E4D3FB408B0C92851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A9CB2-6228-4A3A-A289-D657412BFFD6}"/>
      </w:docPartPr>
      <w:docPartBody>
        <w:p w:rsidR="004E4B61" w:rsidRDefault="00AB7ECD" w:rsidP="00AB7ECD">
          <w:pPr>
            <w:pStyle w:val="E5B96B51F37E4D3FB408B0C92851FCFF5"/>
          </w:pPr>
          <w:r w:rsidRPr="00070404">
            <w:rPr>
              <w:rFonts w:asciiTheme="minorHAnsi" w:hAnsiTheme="minorHAnsi"/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5A07E11F839849F6A0E14123E3192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6377A-4B31-4664-A08F-243AD7D3B717}"/>
      </w:docPartPr>
      <w:docPartBody>
        <w:p w:rsidR="004E4B61" w:rsidRDefault="00AB7ECD" w:rsidP="00AB7ECD">
          <w:pPr>
            <w:pStyle w:val="5A07E11F839849F6A0E14123E319241A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9C0D0B4D2FA546D098820AC3FEDB6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EDD38-2683-48E8-B1C7-18B010C3F081}"/>
      </w:docPartPr>
      <w:docPartBody>
        <w:p w:rsidR="004E4B61" w:rsidRDefault="00AB7ECD" w:rsidP="00AB7ECD">
          <w:pPr>
            <w:pStyle w:val="9C0D0B4D2FA546D098820AC3FEDB68E55"/>
          </w:pPr>
          <w:r w:rsidRPr="00070404">
            <w:rPr>
              <w:rFonts w:asciiTheme="minorHAnsi" w:hAnsiTheme="minorHAnsi"/>
              <w:b/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C2E7C74E88234C03806EA8F45A683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F5516-8215-4F7A-876A-58E2375DE794}"/>
      </w:docPartPr>
      <w:docPartBody>
        <w:p w:rsidR="004E4B61" w:rsidRDefault="00AB7ECD" w:rsidP="00AB7ECD">
          <w:pPr>
            <w:pStyle w:val="C2E7C74E88234C03806EA8F45A6835E9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5EDB10885EBB41A3828411AC567B1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537F-38DF-4D71-90BE-0C8024621528}"/>
      </w:docPartPr>
      <w:docPartBody>
        <w:p w:rsidR="004E4B61" w:rsidRDefault="00AB7ECD" w:rsidP="00AB7ECD">
          <w:pPr>
            <w:pStyle w:val="5EDB10885EBB41A3828411AC567B15A1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3D69AF"/>
    <w:rsid w:val="004A4591"/>
    <w:rsid w:val="004E4B61"/>
    <w:rsid w:val="00623014"/>
    <w:rsid w:val="006E7C50"/>
    <w:rsid w:val="00741F59"/>
    <w:rsid w:val="008B5DCB"/>
    <w:rsid w:val="00961E09"/>
    <w:rsid w:val="00A54D48"/>
    <w:rsid w:val="00A92AB8"/>
    <w:rsid w:val="00AB7ECD"/>
    <w:rsid w:val="00B106F1"/>
    <w:rsid w:val="00B62836"/>
    <w:rsid w:val="00D63448"/>
    <w:rsid w:val="00DA7155"/>
    <w:rsid w:val="00E5017C"/>
    <w:rsid w:val="00F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7ECD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07D90-AC9E-4B3F-84D2-D9AC7085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4</cp:revision>
  <cp:lastPrinted>2018-01-09T18:34:00Z</cp:lastPrinted>
  <dcterms:created xsi:type="dcterms:W3CDTF">2018-01-11T22:05:00Z</dcterms:created>
  <dcterms:modified xsi:type="dcterms:W3CDTF">2018-01-12T13:12:00Z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